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47:18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(granica) wschodnia (biegnie) między Chawranem a Damaszkiem i między Gileadem a ziemią Izraela; wzdłuż Jordanu, od (jego) granicy nad Morze Wschodnie (do) Tamar* – to jest (granica) wschodnia.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do Tamar; wg MT: będziecie odmierzać, ּ</w:t>
      </w:r>
      <w:r>
        <w:rPr>
          <w:rtl/>
        </w:rPr>
        <w:t>תָמֹּדּו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2024-05-01T04:57:08Z</dcterms:modified>
</cp:coreProperties>
</file>