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7"/>
        <w:gridCol w:w="1368"/>
        <w:gridCol w:w="6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z tej pierwociny ziemi nic sprzedawać ani zamieniać, ani przenosić,* gdyż ona jest poświęcona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2024-04-30T00:41:03Z</dcterms:modified>
</cp:coreProperties>
</file>