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 (pas) przy świętej daninie: dziesięć tysięcy na wschód, dziesięć tysięcy na zachód, będzie przylegał do świętej daniny i plon z niego będzie na wyżywienie pracowników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2024-04-30T03:16:47Z</dcterms:modified>
</cp:coreProperties>
</file>