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48:29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ziemia, którą losem przydzielicie na dziedziczną własność plemionom Izraela, i to są jej podziały – oświadczenie Pana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ziemia, którą losem przydzielicie na dziedziczną własność plemionom Izraela, i taki jest jej podział — oświadcza Wszechmocny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ziemia, którą podzielicie przez losowanie między pokolenia Izraela, i to są działy, mówi Pan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Toć jest ona ziemia, którą losem rozdzielicie od potoku według pokoleń Izraelskich, i teć działy ich, mówi panujący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Tać jest ziemia, którą puścicie na los pokoleniom Izrael i te rozdziały ich, mówi JAHWE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kraj, który jako dziedzictwo podzielicie między pokolenia Izraela, i to są ich działy - wyrocznia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ziemia, którą losem przydzielicie na dziedziczną własność plemionom izraelskim; i to są ich działy, mówi Wszechmocny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kraj, który przypadnie w dziedzictwo plemionom Izraela i takie są ich części – wyrocznia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kraj, który przypadnie w dziedzictwo plemionom Izraela i to są ich działy - wyrocznia JAHWE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kraj, który przypadnie w dziedzictwo pokoleniom Izraela, i te są ich działy - wyrocznia Pana,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земля яку ви вкинете в жеребі племенам Ізраїля, і це їхні поділи,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ziemia, którą rozdzielicie jako dziedziczną posiadłość pomiędzy pokolenia Israela; te są ich działy – mówi Pan,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”To będzie kraj, który macie przydzielić przez losowanie w dziedzictwo plemionom Izraela, i to będą ich działy” – brzmi wypowiedź Wszechwładnego Pana,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2024-04-30T04:11:10Z</dcterms:modified>
</cp:coreProperties>
</file>