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Góry izraelskie! Słuchajcie Słowa Pana JHWH! Tak mówi Pan JAHWE do gór i do pagórków, do strumyków i dolin: Oto Ja, Ja sprowadzam na was miecz i zniszczę wasze świątynki.*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świątynki, ּ</w:t>
      </w:r>
      <w:r>
        <w:rPr>
          <w:rtl/>
        </w:rPr>
        <w:t>בָמֹות</w:t>
      </w:r>
      <w:r>
        <w:rPr>
          <w:rtl w:val="0"/>
        </w:rPr>
        <w:t xml:space="preserve"> (bamot), może oznaczać: wzniesienia, świątynki na górach, miejsca kultu.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2024-05-06T12:01:07Z</dcterms:modified>
</cp:coreProperties>
</file>