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6"/>
        <w:gridCol w:w="2962"/>
        <w:gridCol w:w="4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padnie przebity pośród was – i poznacie, że Ja jestem JAHWE.*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zabici leżeć będą pośród was. Przekonacie się, że Ja jestem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pobici padną pośród was, a poznacie,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padnie zraniony w pośrodku was, a poznacie, żem Ja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padnie zabity w pośrzodku was, i dowiecie się, żem ja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Pośrodku was padną polegli i poznacie,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zabici będą leżeć wśród was - i poznacie,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Pomordowani padną pośród was i poznacie,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Pomordowani padną pośród was i przekonacie się,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Pomordowani legną pośród was i poznacie,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побиті впадуть посеред вас, і пізнаєте, що Я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Polegli padną wśród was, byście poznali, że Ja jestem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zabity padnie pośród was i będziecie musieli poznać, że ja jestem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poznacie, że Ja jestem JHWH, </w:t>
      </w:r>
      <w:r>
        <w:rPr>
          <w:rtl/>
        </w:rPr>
        <w:t>אֲנִי יְהוָה וִידַעְּתֶםּכִי־</w:t>
      </w:r>
      <w:r>
        <w:rPr>
          <w:rtl w:val="0"/>
        </w:rPr>
        <w:t xml:space="preserve"> : kończy ponad 60 mów w Ez.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7:5&lt;/x&gt;; &lt;x&gt;20 14:4&lt;/x&gt;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2024-05-07T00:29:40Z</dcterms:modified>
</cp:coreProperties>
</file>