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eunuchów wyznaczył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zwrócił się do nadzorcy, którego przełożony służby dworskiej postawił nad nim oraz nad Chananiaszem, Miszaelem i Azariaszem.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sługi, którego przełożony eunuchów ustanowił nad Danielem, Chananiaszem, Miszaelem i Azariaszem;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Danijel do sługi, którego był postanowił przełożony nad komornikami nad Danijelem, Ananijaszem, Misaelem i Azaryjaszem: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Daniel do Malasara, którego był postanowił Przełożony rzezańców nad Danielem, Ananiaszem, Misaelem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powiedział do strażnika, którego ustanowił nadzorca służby dworskiej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rzekł do nadzorcy, którego przełożony nad sługami dworskimi ustanowił nad Danielem, 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służby dworskiej ustanowił nad Danielem oraz nad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strażnikowi, którego przełożony dworzan wyznaczył dla Daniela, Chananiasza, Miszaela i Azariasza: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powiedział dozorcy, któremu przełożony dworzan zlecił [pieczę]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Даниїл сказав до Амелсада, якого голова евнухів поставив над Даниїлом, Ананієм, Азарієм, Місаїлом: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powiedział do sługi, którego przełożony nad dworzanami ustanowił nad Danielem, Chananią, Miszaelem oraz Azarią: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rzekł do opiekuna, którego główny dworzanin ustanowił nad Danielem, Chananiaszem, Miszaelem i Azariaszem: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2024-04-20T14:22:16Z</dcterms:modified>
</cp:coreProperties>
</file>