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8"/>
        <w:gridCol w:w="1878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posłuchał ich w tej sprawie, i poddawał ich próbie przez dziesięć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2024-04-27T01:41:31Z</dcterms:modified>
</cp:coreProperties>
</file>