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Aszpenazowi,* naczelnikowi swoich eunuchów,** aby sprowadził (niektórych) spośród synów izraelskich i z rodu królewskiego, i spośród książąt,***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nie chodzi w tym przyp. o imię własne, lecz o określenie funkcji stróża, &lt;x&gt;340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</w:t>
      </w:r>
      <w:r>
        <w:rPr>
          <w:rtl/>
        </w:rPr>
        <w:t>סָרִיס</w:t>
      </w:r>
      <w:r>
        <w:rPr>
          <w:rtl w:val="0"/>
        </w:rPr>
        <w:t xml:space="preserve"> (saris), nie musi mieć zn. biologicznego; może ozn. urzędnika w ogóle, np. &lt;x&gt;10 37:36&lt;/x&gt;;&lt;x&gt;10 39:1&lt;/x&gt;.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20:17-18&lt;/x&gt;; &lt;x&gt;120 24:10-16&lt;/x&gt;; &lt;x&gt;140 36:10&lt;/x&gt;; &lt;x&gt;290 39:7-8&lt;/x&gt;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2024-04-26T06:52:00Z</dcterms:modified>
</cp:coreProperties>
</file>