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Danielu, człowieku, cenny skarbie, zrozum słowa, które ja mówię do ciebie, i stań tam, gdzie stoisz, bo teraz jestem posłany do ciebie! A gdy wypowiedział do mnie te słowa, powstałem, drżąc.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2024-04-29T10:15:22Z</dcterms:modified>
</cp:coreProperties>
</file>