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królestwa perskiego przeciwstawiał mi się* przez dwadzieścia jeden dni, ale oto Michał, jeden z pierwszych książąt, przyszedł, by mi pomóc, a ja byłem pozostawiony** tam przy królach Persji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pozostawiłem go, αὐτὸν κατέλιπον.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2024-04-29T13:08:46Z</dcterms:modified>
</cp:coreProperties>
</file>