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(ktoś) jakby (na) podobieństwo synów ludzkich dotknął moich warg – i otworzyłem usta, i przemówiłem do stojącego przede mną: Panie mój, w czasie widzenia opadły mnie bóle i nie zachowałem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2024-04-29T09:44:03Z</dcterms:modified>
</cp:coreProperties>
</file>