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smuciłem się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byłem smutny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 Danijel byłem smutny przez trzy tygodnie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ja, Daniel, płakałem przez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spędziłem ja, Daniel, całe trzy tygodnie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wówczas przez trzy tygodnie pogrążony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tych dniach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ja, Daniel, spędziłem w smutku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днях, я Даниїл, плакав три тижні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dni, ja, Daniel, byłem smutny przez okres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ja, Daniel, byłem pogrążony w żałości przez całe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2024-04-29T12:59:34Z</dcterms:modified>
</cp:coreProperties>
</file>