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oznajmię ci to, co zostało napisane w piśmie prawdy. I nie ma ani jednego, kto by mocował się przy mnie przeciwko nim, oprócz Michała, waszego księcia.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2024-04-29T13:40:11Z</dcterms:modified>
</cp:coreProperties>
</file>