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zostałem sam i oglądałem ten wielki widok, ale odstąpiła mnie siła, moja żwawość zamieniła się we mnie w ociężałość* i nie zachowałem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mój  wygląd  zamienił  się  w  (l. przypominał ) ruiny; (2) idiom (?): Moja twarz śmiertelnie pobladła.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2024-04-29T15:55:14Z</dcterms:modified>
</cp:coreProperties>
</file>