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twarz, by objąć władzą całe jego królestwo i uczynić z nim ugodę,* i (tak) uczyni, i da mu, (królowi południa), córkę kobiet,** aby przekupić ją,*** lecz (ona) (na to) nie przystanie i nie dla niego będzie.****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uczynić z nim ugodę, </w:t>
      </w:r>
      <w:r>
        <w:rPr>
          <w:rtl/>
        </w:rPr>
        <w:t>וִיׁשָרִים עִּמֹו וְעָׂשָה</w:t>
      </w:r>
      <w:r>
        <w:rPr>
          <w:rtl w:val="0"/>
        </w:rPr>
        <w:t xml:space="preserve"> , lub: i prawi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związku  ze  zwycięstwem  pod  Panion Antioch III dał Ptolemeuszowi V swoją córkę Kleopatrę za żonę. Miał nadzieję, że umocni ona wpływy Seleucydów, lecz Kleopatra opowiedziała się za Ptolemeuszem V.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 przekupić ją lub skorumpować.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nie dla niego będzie, </w:t>
      </w:r>
      <w:r>
        <w:rPr>
          <w:rtl/>
        </w:rPr>
        <w:t>וְלֹא־לֹו תִהְיֶה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2024-05-07T16:58:03Z</dcterms:modified>
</cp:coreProperties>
</file>