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powalani, doznają małej pomocy;* i wielu przyłączy się do nich nieszczerze.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Siły Matatiasza, a następnie Judy Machabeusza (1Mch 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2024-05-07T23:54:59Z</dcterms:modified>
</cp:coreProperties>
</file>