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się oczyszczało i wybielało i (wielu będzie) wypróbowanych,* lecz bezbożni będą postępować bezbożnie. Żaden bezbożny nie zrozumie, ale roztropni zrozumieją.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wypławionych, przetestowanych.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2024-04-28T12:15:11Z</dcterms:modified>
</cp:coreProperties>
</file>