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końca,* i spoczniesz, i powstaniesz dla swojego losu u kresu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końca : słów tych brak w G i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powstaniesz dla swojego losu u kresu dni, </w:t>
      </w:r>
      <w:r>
        <w:rPr>
          <w:rtl/>
        </w:rPr>
        <w:t>וְתַעֲמֹד לְגֹרָלְָך לְקֵץ הַּיָמִין</w:t>
      </w:r>
      <w:r>
        <w:rPr>
          <w:rtl w:val="0"/>
        </w:rPr>
        <w:t xml:space="preserve"> . Wg G: i powstaniesz na swoją chwałę ku dopełnieniu dni, καὶ ἀναστήσῃ ἐπὶ τὴν δόξαν σου εἰς συντέλειαν ἡμερῶν. Wg Th: i powstaniesz do swego działu ku dopełnieniu dni, καὶ ἀναστήσῃ εἰς τὸν κλῆρόν σου εἰς συντέλειαν ἡμερῶν.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2024-04-28T00:29:00Z</dcterms:modified>
</cp:coreProperties>
</file>