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więc i powiedział do Arioka, oficera królewskiego: Dlaczego rozkaz królewski jest taki srogi?* Wtedy Ariok objaśnił tę rzecz Danielowi.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2024-04-27T05:31:43Z</dcterms:modified>
</cp:coreProperties>
</file>