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0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poszedł i prosił króla, aby mu dał czas, a przedstawi wykład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Daniel udał się do króla i prosił go, by dał mu czas na wyjaśnienie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Daniel do króla i poprosił go, aby dał mu czas na oznajmienie królowi znaczenia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Danijel wszedł, i prosił króla, aby mu dał czas na oznajmienie wykładu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wszedszy prosił króla, żeby mu dał czas na oznajmienie wykładu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udał się do króla, prosząc, by mu dał czas na oznajmienie znaczenia [snu].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Daniel poszedł i prosił króla, aby mu dał czas na wyłożenie królowi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udał się więc do króla z prośbą, aby mu dał czas na wyłożenie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poszedł do króla i wyjednał u niego czas potrzebny na wyjaśnienie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poszedł i wyjednał u króla, aby dał mu czas na przygotowanie królowi wyjaśnienia.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Даниїл ввійшов і благав царя, щоб йому дано час, і він сповістить цареві його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Daniel wszedł oraz prosił króla, by mu dał czas na oznajmienie królowi wyjaśnienia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poszedł więc i poprosił króla, żeby mu dał czas na podanie królowi wyjaśnienia.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2024-04-27T05:51:09Z</dcterms:modified>
</cp:coreProperties>
</file>