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tymi słowy: Niech będzie błogosławione imię Boga – od wieków na wieki, ponieważ mądrość i moc należą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&lt;x&gt;230 119:91&lt;/x&gt;; &lt;x&gt;230 147:5&lt;/x&gt;;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2024-04-27T12:03:39Z</dcterms:modified>
</cp:coreProperties>
</file>