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Ariok śpiesznie wprowadził Daniela przed króla i tak powiedział do niego: Znalazłem człowieka spośród wygnańców* judzkich, który da poznać królowi wykład (snu).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spośród wygnańców, aram. </w:t>
      </w:r>
      <w:r>
        <w:rPr>
          <w:rtl/>
        </w:rPr>
        <w:t>גָלּותָא מִן־ּבְנֵי</w:t>
      </w:r>
      <w:r>
        <w:rPr>
          <w:rtl w:val="0"/>
        </w:rPr>
        <w:t xml:space="preserve"> (min-bene galuta’), spośród synów wygnania.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2024-04-27T12:06:16Z</dcterms:modified>
</cp:coreProperties>
</file>