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i powiedział do Daniela, którego imię było Belteszasar: Czy ty rzeczywiście potrafisz zapoznać mnie ze snem, który oglądałem, i jego wykładem?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2024-04-27T08:23:02Z</dcterms:modified>
</cp:coreProperties>
</file>