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przed królem i powiedział: Tajemnicy, o którą pyta król, nie mogą wyjawić królowi mędrcy ani czarownicy, ani wróżbici, ani przepowiadacze.*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przepowiadacze, aram. ּ</w:t>
      </w:r>
      <w:r>
        <w:rPr>
          <w:rtl/>
        </w:rPr>
        <w:t>גָזְרִין</w:t>
      </w:r>
      <w:r>
        <w:rPr>
          <w:rtl w:val="0"/>
        </w:rPr>
        <w:t xml:space="preserve"> (gazrin), lub: astrolodzy, wieszcze.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2024-04-27T07:29:54Z</dcterms:modified>
</cp:coreProperties>
</file>