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przez twą myśl na twoim łożu to, co ma być potem, a ten, który objawia tajemnice, dał ci poznać,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przyszło na myśl, gdy spałeś, to, co ma stać się w przyszłości. Objawiciel tajemnic dał ci poznać, 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królu, przychodziły na twoim łożu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ma nastąpić później. Ten zaś, który objawia tajemnice, oznajmił ci to,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 królu! przychodziło na myśl na łożu twojem, coby miało być na potem, a ten, który odkrywa tajemnice, oznajmił ci to, co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królu, począłeś myślić na pościeli twej, co by miało być na potym, a który odkrywa tajemnice, pokazał tobie, co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Ciebie, królu, na twym łożu ogarnęły myśli o tym, co ma później nastąpić. Ten zaś,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przyszły na twoim łożu myśli o tym, co kiedyś się stanie, a ten, który objawia tajemnice, powiedział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łożu, królu, ogarnęły cię widzenia, dotyczące przyszłości, a Ten, który odsłania tajemnice, wyjawił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twoim łożu, królu, naszły cię myśli o tym, co będzie potem. I została ci objawiona tajemnica, poznałeś, co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Królu, na twoim łożu przychodziły ci myśli o tym, co będzie później. Ten zaś, który objawia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o królu, przychodziła na łożu myśl o tym, co ma się stać potem; a Ten, co odkrywa tajemnice, oznajmił ci, co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”Ciebie, królu, naszły na twym łożu myśli dotyczące tego, co ma nastąpić później, a Ten, który wyjawia tajemnice, oznajmił ci, co ma nastąpić.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2024-04-27T10:27:47Z</dcterms:modified>
</cp:coreProperties>
</file>