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(znaczy, że) zmieszają się one w nasieniu ludzkim, lecz jeden nie będzie trzymał się drugiego, jak żelazo nie miesza się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gliniastą ziemią, oznacza, że zmieszają się one w ludzkim potomstwie, lecz jeden nie będzie się trzymał drugiego, tak jak żelazo nie miesza się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widziałeś żelazo zmieszane z mulistą gliną, oznacza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się zmieszają ze sobą ludzie, ale nie będzie się trzymał jeden drugiego, tak jak żelaza nie można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żelazo zmięszane z skorupą glinianą, znaczy, że się spokrewnią z sobą ludzie; a wszakże nie będzie się trzymał jeden drugiego, tak jako żelazo nie może się zmięszać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żeś widział żelazo zmieszane z skorupą gliny, pomieszają się wprawdzie nasieniem człowieczym, ale się z sobą nie spoją, jako żelazo nie może się zmieszać z skorupą.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mulistą gliną, [oznacza, że] zmieszają się oni przez ludzkie nasienie, ale nie będą się odznaczać spoistością, podobnie jak żelazo nie da się pomieszać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znaczy: zmieszają się z sobą, lecz jeden nie będzie się trzymał drugiego, tak jak żelazo nie może się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widziałeś żelazo zmieszane z mulistą gliną, znaczy, że ludy spokrewnią się ze sobą, lecz nie wytworzą trwałych więzi, podobnie jak żelazo nie da się połączyć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ziemistą gliną, oznacza, że zmieszają się oni przez ludzkie nasienie. Nie będą zespoleni, jak nie da się złączyć żelaza i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widziałeś żelazo zmieszane z gliną garncarską, znaczy, iż zmieszają się one przez nasienie człowieka, ale nie złączą się one jedno z drugim, jak nie zmiesza się żelazo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побачив залізо змішане з глиною, вони будуть змішані в насінні людей, і не пристануть цей до цього, так як залізо не змішується з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glinianym błotem, to znaczy, że ludzie zmieszają się ze sobą; jednak jeden nie będzie się trzymał drugiego, tak jak żelazo nie może się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widziałeś żelazo zmieszane z wilgotną gliną – zmieszają się z potomstwem ludzkim; nie będą się jednak trzymać razem, jedno z drugim, tak jak żelazo nie miesza się z uformowaną 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2024-04-27T10:38:30Z</dcterms:modified>
</cp:coreProperties>
</file>