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wyznał w obecności Daniela: Rzeczywiście, wasz Bóg jest Bogiem bogów i Panem królów! On objawia tajemnice, bo przecież potrafiłeś odsłonić mi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Zaprawdę wasz Bóg jest Bogiem bogów i Panem królów, który objawia tajemnice, ponieważ zdołałeś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król Danijelowi rzekł: Zaprawdę Bóg wasz jest Bogiem bogów, a Panem królów, który odkrywa tajemnice, ponieważeś mógł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tedy król rzekł Danielowi: Prawdziwie Bóg wasz jest Bogiem bogów i panem królów, i odkrywaczem tajemnic, ponieważeś ty mógł otworzyć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Wasz Bóg jest naprawdę Bogiem nad bogami, Panem królów, który wyjawia tajemnice, ponieważ zdołałeś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król i rzekł do Daniela: Zaprawdę wasz Bóg jest Bogiem bogów i Panem królów. On objawia tajemnice; gdyż ty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Daniela i powiedział: Wasz Bóg jest naprawdę Bogiem bogów i Panem królów. To On objawia tajemnice, gdyż ty mogłeś tę tajemnicę wyjawić.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Daniela: „Naprawdę wasz Bóg jest Bogiem ponad bogami i Panem królów! On naprawdę odsłania rzeczy ukryte, gdyż ty potrafiłeś objaśnić mi tę tajemnicę!”.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Daniela i rzekł: - Prawdziwie, Bóg wasz jest Bogiem bogów i Panem królów, objawiającym skryte rzeczy, gdyż mogłeś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odpowiadając Danielowi, rzekł: Zaprawdę, wasz Bóg jest Bogiem bogów i Panem królów, który odsłania tajemnice; ponieważ mogłeś objawić tą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mówiąc: ”Doprawdy, wasz Bóg jest Bogiem bogów i Panem królów, i Tym, który wyjawia tajemnice, gdyż zdołałeś wyjawić tę tajemnicę”.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2024-04-27T12:09:50Z</dcterms:modified>
</cp:coreProperties>
</file>