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sen i jego znaczenie mi wyłożycie, otrzymacie ode mnie dary i nagrody, i wielką cześć. Dlatego przedstawcie mi sen i 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2024-04-27T09:01:55Z</dcterms:modified>
</cp:coreProperties>
</file>