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odpowiedzieli: Niech król opowie sen swoim sługom, a 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powtórnie poprosili: Niech król opowie swoim sługom ten sen, wówczas 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powtórnie: Niech król opowie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powtóre, i rzekli: Król niech powie sen sługom swoim,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 wtóre i rzekli: Król niech powie sen sługom swoim, a wykład jego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powtórnie: Niech król opowie sen swoim sługom, my zaś oznajmimy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wtóre odpowiedzieli, mówiąc: Niech król opowie swoim sługom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powtórnie: Niech król opowie sen swoim sługom, my zaś wyjaśnimy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powtórzyli: „Królu,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przemówili po raz drugi i powiedzieli: - Królu,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 вдруге і сказали: Хай цар скаже сон своїм рабам, і сповістимо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 raz drugi, mówiąc: Niech król opowie sen swoim sługom, a oznajmimy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po raz drugi, mówiąc: ”Niech król opowie swoim sługom sen, a my podamy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2024-04-27T10:26:03Z</dcterms:modified>
</cp:coreProperties>
</file>