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(dalej) w widzeniach w mojej głowie na moim łożu, a oto stróż, święty,* zstępował z 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stróż, tj. stróż i święty, aram. </w:t>
      </w:r>
      <w:r>
        <w:rPr>
          <w:rtl/>
        </w:rPr>
        <w:t>וְקַּדִיׁש עִיר</w:t>
      </w:r>
      <w:r>
        <w:rPr>
          <w:rtl w:val="0"/>
        </w:rPr>
        <w:t xml:space="preserve"> (‘ir weqaddisz), hend.: święty strażnik.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2024-04-27T07:13:14Z</dcterms:modified>
</cp:coreProperties>
</file>