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pór!*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 i niech stanie się sercem zwierzęcym! I niech to trwa przez siedem pór!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widzeniach w mojej głowie na swoim łożu: Oto stróż i święty zstąpił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nadto w widzeniach moich na łożu mojem, a oto stróż i Święty z nieba zstąpiwszy,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 człowieczego niech się zmieni, a serce źwierzęce niech mu będzie dane, a niech siedm czasów odmieni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ulegnie odmianie, a niech otrzyma serce zwierzęce; siedem okresów niech nad nim przeminie!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dozna przemiany i niech stanie się sercem zwierzęcym! I niech tak będzie przez siedem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będzie mu zabrane, a otrzyma serce zwierzęce. Niech przeminie nad nim siedem lat’.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zmieni jego serce ludzkie i niech mu dadzą serce zwierzęce. Niech nad nim przejdzie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нічному видінні на моєму ліжку, і ось ір (післанець) і святий з неба зійшов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łożu widziałem nadto w mych widzeniach – oto zszedł z niebios święty anioł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ʼWidziałem jeszcze na swoim łożu w wizjach, które miałem w swej głowie, a oto czuwający, święty, zstępował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pór, aram. </w:t>
      </w:r>
      <w:r>
        <w:rPr>
          <w:rtl/>
        </w:rPr>
        <w:t>עִּדָנִין</w:t>
      </w:r>
      <w:r>
        <w:rPr>
          <w:rtl w:val="0"/>
        </w:rPr>
        <w:t xml:space="preserve"> (‘iddanin), określenie nieprecyzyjne; wg Teodoreta, trzy i pół roku; wg Hipolita, siedem trzymiesięcznych pór, czyli rok i dziewięć miesięcy. W Babilonii pora była okresem półrocznym. Taki okres wyłączenia Nebukadnesara z rządów zdaje się potwierdzać napis pochodzący z tego okresu: „Przez cztery lata nie cieszyłem się posiadaniem mego królestwa, w moich posiadłościach nie wzniosłem żadnego ważnego budynku. Nie wzniosłem też w Babilonie budowli dla siebie i dla czci mego imienia. Nie śpiewałem pieśni chwały na cześć mego boga Marduka, nie dawałem ofiar na jego ołtarze ani nie czyściłem kanału.” Inni uważają, że chodzi o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2024-04-27T08:33:34Z</dcterms:modified>
</cp:coreProperties>
</file>