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stróża, świętego, zstępującego z niebios i mówiącego: Zetnijcie to drzewo i zniszczcie je, lecz jego pień korzenny pozostawcie w ziemi, w obręczy żelaznej i miedzianej, w trawie polnej, i niech rosa niebios go zrasza, i wraz z polnymi zwierzętami niech będzie jego dział, aż przejdzie nad nim siedem pór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również, królu, strażnika o anielskim wyglądzie. Zstępował on z nieba i wołał: Zetnijcie to drzewo i zniszczcie je, lecz jego korzeń pozostawcie w ziemi, w obręczy z żelaza i miedzi, w polnej trawie, niech go zrasza rosa niebios i niech się pasie ze zwierzętami, i niech tak trwa przez siedem 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rosło i było potężne, jego wysokość dosięgła nieba, a było widoczne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któreś widział rosłe i mocne, którego wysokość dosięgała nieba, a które okazałe było wszystkiej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widział król czującego i świętego zstępującego z nieba i mówiącego: Porąbcie drzewo a skażcie je, wszakoż pnia korzenia jego w ziemi zaniechajcie, a niech będzie związany żelazem i miedzią na trawie w polu, a rossą niebieską niech będzie kropiony, a z źwierzęty niech będzie pokarm jego, aż siedm czasów przemieni się nad nim,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król widział Czuwającego i Świętego zstępującego z nieba i mówiącego: Wy-rąbcie drzewo i zniszczcie je, tylko pień jego korzeni pozostawcie w ziemi, i to w żelaznych i brązowych okowach, wśród polnej zieleni; niech go zwilża rosa z nieba, niech dzieli los ze zwierzętami polnymi, aż upłynie nad nim siedem okresów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anioła, świętego, zstępującego z nieba i mówiącego: Zetnijcie to drzewo i zniszczcie je, lecz jego pień korzenny pozostawcie w ziemi, w obręczy żelaznej i miedzianej, na niwie zielonej, aby rosa niebieska go zraszała i by miał udział ze zwierzętami polnymi, aż przejdzie nad nim siedem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– że król widział Czuwającego i Świętego, który zstępował z nieba i powiedział: Zrąbcie drzewo i je zniszczcie, lecz pień z korzeniami pozostawcie w ziemi, i to w okowach z żelaza i brązu, wśród polnej zieleni; niech zwilża go rosa z nieba, niech dzieli los ze zwierzętami, i niech tak będzie przez siedem lat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król strażnika, świętego, który schodził z nieba i mówił: «Zwalcie i porąbcie drzewo, jednak sam jego korzeń pozostawcie w ziemi w okowach z żelaza i z brązu. Niech zarośnie polną trawą, niech zwilża go rosa z nieba, niech je trawę, jak dzikie zwierzęta, aż przeminie nad nim siedem lat».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[to], co król widział: Czuwającego i Świętego zstępującego z niebios, który mówił: Zetnijcie drzewo i wywróćcie je, tylko pień jego korzeni w ziemi zostawcie, w okowach żelaza i brązu, na polnej murawie, aby był skrapiany rosą niebieską i ze zwierzęciem polnym [dzielił] swój los, aż przejdzie siedem czasów nad 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Дерево, яке ти побачив, що стало великим і сильним, якого висота досягла до неба і його тіло по всій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Rosłe i mocne drzewo, które widziałeś, a jego wysokość sięgała niebios i było widoczne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ʼDrzewo, które widziałeś, które wyrosło i stało się potężne, a którego wysokość dosięgła niebios i które było widać na całej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2024-04-27T10:44:19Z</dcterms:modified>
</cp:coreProperties>
</file>