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wykład, królu, i takie jest rozstrzygnięcie Najwyższego, które rozciąga się na mego pana, króla: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2024-04-27T11:03:53Z</dcterms:modified>
</cp:coreProperties>
</file>