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powiedziano, aby pozostawić pień korzenny drzewa, (znaczy): Królestwo twoje będzie ci ustanowione, od kiedy poznasz, że władze są (sprawą)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natomiast o tym, aby w ziemi pozostawić korzeń, oznaczają, że gdy w końcu zrozumiesz, iż władza należy do niebios, odzyskasz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 i świętego zstępującego z nieba i mówiącego: Wyrąbcie to drzewo i zniszczcie je, lecz pień jego korzeni zostawcie w ziemi i to w okowach żelaza i brązu na polnej trawie, aby był skrapiany rosą z nieba; a trawę polną niech dzieli ze zwierzętami polnymi, aż wypełni się siedem czasów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król widział stróża i Świętego zstępującego z nieba a mówiącego: Podrąbcie to drzewo, a zepsujcie je, wszakże pień i z korzeniem jego w ziemi zostawcie, aby rosą niebieską był skrapiany a z zwierzętami polnemi niech się pasie, ażby się wypeł niło siedm lat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rozkazał, aby zostawiono pień korzenia jego, to jest drzewa: królestwo twoje zostanie się tobie, gdy poznasz, że władza jest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wydano polecenie, by zostawić pień i korzenie, [oznacza, iż] pozostawią ci królestwo,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polecono pozostawić pień korzenny drzewa, znaczy: Królestwo twoje będzie ci zachowane, gdy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iż polecono, aby zostawić pień z korzeniami, oznacza, że twoje królestwo zostanie zachowane, aż poznasz, że władza należy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Rozkazano zostawić sam korzeń drzewa - twoje królestwo zostanie przy tobie, gdy uznasz, że Niebo 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rozkazano, aby został pień korzeni drzewa, królestwo twoje pozostanie przy tobie, gdy uznasz, że władzę sprawują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оскільки цар побачив іра і святого, що сходив з неба, і сказав: Зрубайте дерево і знищіть його, лише оставте ріст його коріння в землі і залізними і мідяними кайданами і в зелені надворі, і він поселиться в росі неба, і його часть з дикими звірами, аж до сімох часів відчужаться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widział świętego anioła, schodzącego z niebios i mówiącego: Porąbcie to drzewo, zniszczcie je, jednak pień z jego korzeniem w ziemi zostawcie. Niech będzie związany na polnej trawie żelaznym oraz mosiężnym łańcuchem, by był skrapiany rosą niebios. Niech się pasie z polnymi zwierzętami, aż się nad nim wypełni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król widział, jak z niebios zstępował czuwający, święty, który też mówił: ”Zrąbcie to drzewo i je zniszczcie. Ale jego pień z korzeniami zostawcie w ziemi, lecz z obręczą żelazną i miedzianą, pośród trawy polnej, i niech go zwilża rosa z niebios, a niech ma udział ze zwierzętami polnymi, aż nad nim przeminie siedem czasów”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2024-04-27T07:19:47Z</dcterms:modified>
</cp:coreProperties>
</file>