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woły, będziesz skrapiany rosą z nieba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przyszło na Nabuchodonozora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Nabuchodonozorze.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wydarzyło się Nebukadnesarowi: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miało się spełnić na królu Nebukadnessarze.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wyrzucą cię spośród ludzi, a twe mieszkanie będzie ze zwierzem polnym; trawą będziesz się pasł jak byk, i rosą niebios będziesz skrapiany, aż się wypełni nad tobą siedem czasów. Aż do poznania, że to Najwyższy panuje nad ludzkimi królestwami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wypędzą cię spośród ludzi, i zamieszkasz ze zwierzętami polnymi, i tak jak byki będziesz karmiony roślinnością; rosa z niebios będzie cię zwilżać i przeminie nad tobą siedem czasów, aż poznasz, że Najwyższy jest Władcą w królestwie ludzkim i że je daje, komu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2024-04-27T10:03:57Z</dcterms:modified>
</cp:coreProperties>
</file>