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8"/>
        <w:gridCol w:w="1539"/>
        <w:gridCol w:w="6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dwunastu miesięcy przechadzał się on po (tarasie) pałacu królewskiego w Babilonie.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2024-04-27T13:03:51Z</dcterms:modified>
</cp:coreProperties>
</file>