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powrócił mi rozum i – dla* chwały mego królestwa – powróciły mi mój majestat i świetność. Moi doradcy i moi dostojnicy szukali mnie** i zostałem ustanowiony*** nad moim królestwem, i dodano mi najwyższej wielkości.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do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spotkali się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MT: (i nad moim królestwem) zostało ustanowione, aram. </w:t>
      </w:r>
      <w:r>
        <w:rPr>
          <w:rtl/>
        </w:rPr>
        <w:t>הָתְקְנַת</w:t>
      </w:r>
      <w:r>
        <w:rPr>
          <w:rtl w:val="0"/>
        </w:rPr>
        <w:t xml:space="preserve"> (hotqenat). Jaśniejszy obraz przedstawia wokalizacja </w:t>
      </w:r>
      <w:r>
        <w:rPr>
          <w:rtl/>
        </w:rPr>
        <w:t>הָתְקְנֵת</w:t>
      </w:r>
      <w:r>
        <w:rPr>
          <w:rtl w:val="0"/>
        </w:rPr>
        <w:t xml:space="preserve"> (hotqenet), czyli: (i nad moim królestwem) zostałem ustanowiony, &lt;x&gt;340 4:33&lt;/x&gt;L.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2024-04-27T08:18:33Z</dcterms:modified>
</cp:coreProperties>
</file>