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widzenia w mojej głowie na moim łożu: Patrzyłem, a oto drzewo, w środku ziemi, o wielkiej wysokości.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2024-04-27T05:44:32Z</dcterms:modified>
</cp:coreProperties>
</file>