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dostojników do domu uczty* weszła królowa-matka. Królowa-matka odezwała się i powiedziała: Królu, żyj na wieki! Niech cię nie trwożą twoje myśli i niech nie zmienia się twoja twarz!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sali biesiadnej.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2024-04-30T20:55:23Z</dcterms:modified>
</cp:coreProperties>
</file>