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9"/>
        <w:gridCol w:w="56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ty, królu! Bóg Najwyższy dał królestwo i wielkość, i cześć, i majestat twojemu ojcu Nebukadnesarowi.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Posłuchaj, królu! Bóg Najwyższy dał królestwo i wielkość, cześć i majestat twojemu ojcu Nebukadnesarowi.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Ty, królu,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posłuchaj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Bóg Najwyższy dał Nabuchodonozorowi, twemu ojcu, królestwo, majestat, sławę i cześć;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królu! słuchaj. Bóg najwyższy królestwo i wielmożność i sławę, i zacność dał Nabuchodonozorowi, ojcu twemu;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królu, Bóg nawyższy dał Nabuchodonozorowi, ojcu twemu, królestwo i wielmożność, sławę i 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Królu, Najwyższy Bóg dał twemu ojcu, Nabuchodonozorowi, królestwo, wielkość, chwałę i majestat.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Królu! Bóg Najwyższy dał królestwo, wielkość, chwałę i dostojeństwo twojemu ojcu Nebukadnesarowi.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Królu, Najwyższy Bóg dał twemu ojcu, Nebukadnessarowi, królestwo, wielkość, chwałę i majestat.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królu! Najwyższy Bóg dał to królestwo, wielkość, przepych i majestat twojemu ojcu, Nabuchodonozorowi.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ty, królu! Bóg Najwyższy dał Nebukadnezarowi, twojemu ojcu, królestwo, wielkość, sławę i majestat.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Царю, Всевишний Бог дав твому батькові Навуходоносорові царство і велич і шану і славу,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Królu! Najwyższy Bóg dał twojemu ojcu, Nabukadnecarowi, królestwo, wielkość, sławę i dostojeństwo.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chodzi o ciebie, królu, Bóg Najwyższy dał twemu ojcu Nebukadneccarowi królestwo i wielkość, i dostojeństwo, i majestat.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2024-04-30T13:57:36Z</dcterms:modified>
</cp:coreProperties>
</file>