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5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Tekel – jesteś zważony na wadze i znaleziony zbyt lekkim.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2024-04-30T20:31:08Z</dcterms:modified>
</cp:coreProperties>
</file>