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złote naczynia, które sprowadzili ze świątyni, z domu Bożego w Jerozolimie, i pili z nich: król i jego dostojnicy, jego żony i jego nałożnice.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2024-04-30T19:51:54Z</dcterms:modified>
</cp:coreProperties>
</file>