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6"/>
        <w:gridCol w:w="2200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Dariusz, Med, przejął królestwo, mając około sześćdziesięciu dwóch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Daryjusz, Medczyk, ujął królestwo, mając lat około sześćdziesiąt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Darius, Medczyk, nastąpił na królestwo, gdy mu było sześćdziesiąt lat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Dariusz, Medejczyk, objął panowanie, mając sześćdziesiąt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otrzymał Dariusz Med, mający około sześćdziesięciu dwóch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2024-04-30T16:37:53Z</dcterms:modified>
</cp:coreProperties>
</file>