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 wszyscy ministrowie królestwa, namiestnicy, satrapowie, doradcy i zarządcy, aby wydać zarządzenie królewskie i zatwierdzić nakaz, że każdy, kto by w ciągu trzydziestu dni składał prośbę do jakiegokolwiek boga lub człowieka oprócz ciebie, królu, będzie wrzucony do lwiej jamy.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2024-05-14T21:37:47Z</dcterms:modified>
</cp:coreProperties>
</file>