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1"/>
        <w:gridCol w:w="1871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cztery wielkie bestie, to czterej królowie, którzy powstaną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2024-04-29T02:38:46Z</dcterms:modified>
</cp:coreProperties>
</file>