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tej rzeczy.* Mnie zaś, Daniela, bardzo zaniepokoiły moje myśli i blask mej (twarzy) zmienił się** – i zachowałem tę sprawę w moim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rzeczy, aram. </w:t>
      </w:r>
      <w:r>
        <w:rPr>
          <w:rtl/>
        </w:rPr>
        <w:t>מִּלְתָא</w:t>
      </w:r>
      <w:r>
        <w:rPr>
          <w:rtl w:val="0"/>
        </w:rPr>
        <w:t xml:space="preserve"> (milleta’), lub: tego słowa, opowiadania.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pobladłem.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2024-04-28T20:29:58Z</dcterms:modified>
</cp:coreProperties>
</file>