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aż postawili trony i usiadł Odwieczny (w swych) dniach.* Jego szata była biała jak śnieg,** a włosy na głowie jak czysta wełna.*** Jego tron jak płomienie ogniste, a jego koła jak ogień płonący.****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Odwieczny (w swych) dniach, aram. </w:t>
      </w:r>
      <w:r>
        <w:rPr>
          <w:rtl/>
        </w:rPr>
        <w:t>עַּתִיק יֹומַּיָא</w:t>
      </w:r>
      <w:r>
        <w:rPr>
          <w:rtl w:val="0"/>
        </w:rPr>
        <w:t xml:space="preserve"> (‘atiq jomajja’), l. wiecznie żyjący, l. Posunięty w dniach (l. latach), l. Sędziwy, &lt;x&gt;340 7:13&lt;/x&gt;, 22; </w:t>
      </w:r>
      <w:r>
        <w:rPr>
          <w:rtl/>
        </w:rPr>
        <w:t>עַּתִיק יֹומִין</w:t>
      </w:r>
      <w:r>
        <w:rPr>
          <w:rtl w:val="0"/>
        </w:rPr>
        <w:t xml:space="preserve"> (‘atiq jomin), &lt;x&gt;340 7:9&lt;/x&gt;.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51:9&lt;/x&gt;; &lt;x&gt;290 1:18&lt;/x&gt;;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czysta, aram. </w:t>
      </w:r>
      <w:r>
        <w:rPr>
          <w:rtl/>
        </w:rPr>
        <w:t>נְקֵא</w:t>
      </w:r>
      <w:r>
        <w:rPr>
          <w:rtl w:val="0"/>
        </w:rPr>
        <w:t xml:space="preserve"> (neqe’): być może; owcza, por. syr. neqya’ (owca, jagnię), &lt;x&gt;340 7:9&lt;/x&gt;L.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Ez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2024-04-29T04:55:43Z</dcterms:modified>
</cp:coreProperties>
</file>