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8"/>
        <w:gridCol w:w="6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końcu ich królowania, gdy nieprawi* dopełnią (miary), nastanie król o zuchwałym obliczu i rozumiejący zagadki.**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nieprawi, wg MT </w:t>
      </w:r>
      <w:r>
        <w:rPr>
          <w:rtl/>
        </w:rPr>
        <w:t>הַּפֹׁשְעִים</w:t>
      </w:r>
      <w:r>
        <w:rPr>
          <w:rtl w:val="0"/>
        </w:rPr>
        <w:t xml:space="preserve"> (happosze‘im), lub: </w:t>
      </w:r>
      <w:r>
        <w:rPr>
          <w:rtl/>
        </w:rPr>
        <w:t>הַּפְׁשָעִים</w:t>
      </w:r>
      <w:r>
        <w:rPr>
          <w:rtl w:val="0"/>
        </w:rPr>
        <w:t xml:space="preserve"> (happesza‘im), nieprawości, pod. G: gdy dopełnią się ich grzechy, πληρουμένων τῶν ἁμαρτιῶν αὐτῶν.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to, co niejasne; (2) dwulicowy; (3) znający się na podstępie, &lt;x&gt;340 8:23&lt;/x&gt;L.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2024-05-04T11:36:44Z</dcterms:modified>
</cp:coreProperties>
</file>