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Gomer,* córkę Diblaima,** a ona poczęła i urodziła mu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córkę Diblaima.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Poczęła ona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wziął sobie za żonę Gomerę,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tedy, i pojął Gomorę, córkę Dyblaimską, która poczęła i porodziła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a pojął Gomer, córkę Debelaim. I poczęła, i porodziła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Poszedł, więc i wziął za żonę Gomer, córkę Diblaima, a ta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Gomerę, córkę Diblaima;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za żonę Gomer,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wziął za żonę Gomer,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i pojął Gomer, córkę Diblajima. 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і взяв Ґомеру дочку Девилаїма, і вона зачала і породила йому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poszedł i pojął Gomerę, córkę Dyblaima; a ta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Gomor, córkę Diblaima, a ona stała się brzemienna i po pewnym czasie urodziła mu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Gomer, ּ</w:t>
      </w:r>
      <w:r>
        <w:rPr>
          <w:rtl/>
        </w:rPr>
        <w:t>גֹמֶר</w:t>
      </w:r>
      <w:r>
        <w:rPr>
          <w:rtl w:val="0"/>
        </w:rPr>
        <w:t xml:space="preserve"> (gomer), czyli: dość! l. dopełnienie; być może skrócone ּ</w:t>
      </w:r>
      <w:r>
        <w:rPr>
          <w:rtl/>
        </w:rPr>
        <w:t>גְמַרְיָהּו</w:t>
      </w:r>
      <w:r>
        <w:rPr>
          <w:rtl w:val="0"/>
        </w:rPr>
        <w:t xml:space="preserve"> (gemarjahu), czyli: JHWH dopełnił, l. hipokorystyk: JHWH dopełnił naszą rodzinę, &lt;x&gt;350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Diblaim, ּ</w:t>
      </w:r>
      <w:r>
        <w:rPr>
          <w:rtl/>
        </w:rPr>
        <w:t>דִבְלַיִם</w:t>
      </w:r>
      <w:r>
        <w:rPr>
          <w:rtl w:val="0"/>
        </w:rPr>
        <w:t xml:space="preserve"> (diwlaim), czyli: dwie figi, &lt;x&gt;350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2024-04-26T01:25:09Z</dcterms:modified>
</cp:coreProperties>
</file>